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8.0.0 -->
  <w:background w:color="ffffff">
    <v:background id="_x0000_s1025" filled="t" fillcolor="white"/>
  </w:background>
  <w:body>
    <w:p>
      <w:pPr>
        <w:jc w:val="both"/>
      </w:pPr>
      <w:r>
        <w:rPr>
          <w:rFonts w:ascii="Helvetica" w:eastAsia="Helvetica" w:hAnsi="Helvetica" w:cs="Helvetica"/>
          <w:color w:val="333333"/>
        </w:rPr>
        <w:t>[Subject line]</w:t>
      </w:r>
    </w:p>
    <w:p>
      <w:pPr>
        <w:jc w:val="both"/>
      </w:pPr>
      <w:r>
        <w:rPr>
          <w:rFonts w:ascii="Helvetica" w:eastAsia="Helvetica" w:hAnsi="Helvetica" w:cs="Helvetica"/>
          <w:color w:val="333333"/>
        </w:rPr>
        <w:t>Training Opportunity: ManageEngine User Conference 2017</w:t>
      </w:r>
      <w:r>
        <w:rPr>
          <w:rFonts w:ascii="Helvetica" w:eastAsia="Helvetica" w:hAnsi="Helvetica" w:cs="Helvetica"/>
          <w:color w:val="333333"/>
        </w:rPr>
        <w:t>, Bay Area</w:t>
      </w:r>
    </w:p>
    <w:p>
      <w:pPr>
        <w:jc w:val="both"/>
      </w:pPr>
    </w:p>
    <w:p>
      <w:pPr>
        <w:jc w:val="both"/>
      </w:pPr>
      <w:r>
        <w:rPr>
          <w:rFonts w:ascii="Helvetica" w:eastAsia="Helvetica" w:hAnsi="Helvetica" w:cs="Helvetica"/>
          <w:color w:val="333333"/>
        </w:rPr>
        <w:t>Hi {$Name} ,</w:t>
      </w:r>
    </w:p>
    <w:p>
      <w:pPr>
        <w:jc w:val="both"/>
      </w:pPr>
    </w:p>
    <w:p>
      <w:pPr>
        <w:jc w:val="both"/>
      </w:pPr>
      <w:r>
        <w:rPr>
          <w:rFonts w:ascii="Helvetica" w:eastAsia="Helvetica" w:hAnsi="Helvetica" w:cs="Helvetica"/>
          <w:color w:val="333333"/>
        </w:rPr>
        <w:t>ManageEngine's</w:t>
      </w:r>
      <w:r>
        <w:rPr>
          <w:rFonts w:ascii="Helvetica" w:eastAsia="Helvetica" w:hAnsi="Helvetica" w:cs="Helvetica"/>
          <w:color w:val="333333"/>
        </w:rPr>
        <w:t xml:space="preserve"> user conference is in </w:t>
      </w:r>
      <w:r>
        <w:rPr>
          <w:rFonts w:ascii="Helvetica" w:eastAsia="Helvetica" w:hAnsi="Helvetica" w:cs="Helvetica"/>
          <w:color w:val="333333"/>
        </w:rPr>
        <w:t>San Francisco Bay Area</w:t>
      </w:r>
      <w:r>
        <w:rPr>
          <w:rFonts w:ascii="Helvetica" w:eastAsia="Helvetica" w:hAnsi="Helvetica" w:cs="Helvetica"/>
          <w:color w:val="333333"/>
        </w:rPr>
        <w:t xml:space="preserve"> </w:t>
      </w:r>
      <w:r>
        <w:rPr>
          <w:rFonts w:ascii="Helvetica" w:eastAsia="Helvetica" w:hAnsi="Helvetica" w:cs="Helvetica"/>
          <w:color w:val="333333"/>
        </w:rPr>
        <w:t>on February 8 - 9, 2017</w:t>
      </w:r>
      <w:r>
        <w:rPr>
          <w:rFonts w:ascii="Helvetica" w:eastAsia="Helvetica" w:hAnsi="Helvetica" w:cs="Helvetica"/>
          <w:color w:val="333333"/>
        </w:rPr>
        <w:t xml:space="preserve">, and I would like to attend. This conference will help us understand ManageEngine products </w:t>
      </w:r>
      <w:r>
        <w:rPr>
          <w:rFonts w:ascii="Helvetica" w:eastAsia="Helvetica" w:hAnsi="Helvetica" w:cs="Helvetica"/>
          <w:color w:val="333333"/>
        </w:rPr>
        <w:t>better, thereby improving our productivity.</w:t>
      </w:r>
    </w:p>
    <w:p>
      <w:pPr>
        <w:jc w:val="both"/>
      </w:pPr>
    </w:p>
    <w:p>
      <w:pPr>
        <w:jc w:val="both"/>
      </w:pPr>
      <w:r>
        <w:rPr>
          <w:rFonts w:ascii="Helvetica" w:eastAsia="Helvetica" w:hAnsi="Helvetica" w:cs="Helvetica"/>
          <w:color w:val="333333"/>
        </w:rPr>
        <w:t>The event promises two days of in-depth and intensive technical training on some of the products we use every day. We will also learn about other ManageEngine products that could further increase our efficiency.</w:t>
      </w:r>
      <w:r>
        <w:rPr>
          <w:rFonts w:ascii="Helvetica" w:eastAsia="Helvetica" w:hAnsi="Helvetica" w:cs="Helvetica"/>
          <w:color w:val="333333"/>
        </w:rPr>
        <w:t xml:space="preserve"> Right now, the conference tickets are available at a discounted  price of $199.</w:t>
      </w:r>
    </w:p>
    <w:p>
      <w:pPr>
        <w:jc w:val="both"/>
      </w:pPr>
    </w:p>
    <w:p>
      <w:pPr>
        <w:jc w:val="both"/>
      </w:pPr>
      <w:r>
        <w:rPr>
          <w:rFonts w:ascii="Helvetica" w:eastAsia="Helvetica" w:hAnsi="Helvetica" w:cs="Helvetica"/>
          <w:color w:val="333333"/>
        </w:rPr>
        <w:t>As an attendee of UserConf17</w:t>
      </w:r>
      <w:r>
        <w:rPr>
          <w:rFonts w:ascii="Helvetica" w:eastAsia="Helvetica" w:hAnsi="Helvetica" w:cs="Helvetica"/>
          <w:color w:val="333333"/>
        </w:rPr>
        <w:t>, I'll get to:</w:t>
      </w:r>
    </w:p>
    <w:p>
      <w:pPr>
        <w:jc w:val="both"/>
      </w:pPr>
    </w:p>
    <w:p>
      <w:pPr>
        <w:numPr>
          <w:ilvl w:val="0"/>
          <w:numId w:val="1"/>
        </w:numPr>
        <w:tabs>
          <w:tab w:val="left" w:pos="0"/>
        </w:tabs>
        <w:ind w:left="720" w:hanging="360"/>
        <w:jc w:val="both"/>
      </w:pPr>
      <w:r>
        <w:rPr>
          <w:rFonts w:ascii="Helvetica" w:eastAsia="Helvetica" w:hAnsi="Helvetica" w:cs="Helvetica"/>
          <w:color w:val="333333"/>
        </w:rPr>
        <w:t>Attend two days of intensive training on various ManageEngine products.</w:t>
      </w:r>
    </w:p>
    <w:p>
      <w:pPr>
        <w:numPr>
          <w:ilvl w:val="0"/>
          <w:numId w:val="1"/>
        </w:numPr>
        <w:tabs>
          <w:tab w:val="left" w:pos="0"/>
        </w:tabs>
        <w:ind w:left="720" w:hanging="360"/>
      </w:pPr>
      <w:r>
        <w:rPr>
          <w:rFonts w:ascii="Helvetica" w:eastAsia="Helvetica" w:hAnsi="Helvetica" w:cs="Helvetica"/>
          <w:color w:val="333333"/>
        </w:rPr>
        <w:t>Brush up on product basics to understand features, use, an</w:t>
      </w:r>
      <w:r>
        <w:rPr>
          <w:rFonts w:ascii="Helvetica" w:eastAsia="Helvetica" w:hAnsi="Helvetica" w:cs="Helvetica"/>
          <w:color w:val="333333"/>
        </w:rPr>
        <w:t>d best practices from the experts.</w:t>
      </w:r>
    </w:p>
    <w:p>
      <w:pPr>
        <w:numPr>
          <w:ilvl w:val="0"/>
          <w:numId w:val="1"/>
        </w:numPr>
        <w:tabs>
          <w:tab w:val="left" w:pos="0"/>
        </w:tabs>
        <w:ind w:left="720" w:hanging="360"/>
        <w:jc w:val="both"/>
      </w:pPr>
      <w:r>
        <w:rPr>
          <w:rFonts w:ascii="Helvetica" w:eastAsia="Helvetica" w:hAnsi="Helvetica" w:cs="Helvetica"/>
          <w:color w:val="333333"/>
        </w:rPr>
        <w:t>Clear any implementation doubts, learn new implementation methods, and hear about new ways to use ManageEngine products in our IT environment.</w:t>
      </w:r>
    </w:p>
    <w:p>
      <w:pPr>
        <w:numPr>
          <w:ilvl w:val="0"/>
          <w:numId w:val="1"/>
        </w:numPr>
        <w:tabs>
          <w:tab w:val="left" w:pos="0"/>
        </w:tabs>
        <w:ind w:left="720" w:hanging="360"/>
        <w:jc w:val="both"/>
      </w:pPr>
      <w:r>
        <w:rPr>
          <w:rFonts w:ascii="Helvetica" w:eastAsia="Helvetica" w:hAnsi="Helvetica" w:cs="Helvetica"/>
          <w:color w:val="333333"/>
        </w:rPr>
        <w:t>Clarify any product-related questions or issues in one-on-one sessions.</w:t>
      </w:r>
    </w:p>
    <w:p>
      <w:pPr>
        <w:numPr>
          <w:ilvl w:val="0"/>
          <w:numId w:val="1"/>
        </w:numPr>
        <w:tabs>
          <w:tab w:val="left" w:pos="0"/>
        </w:tabs>
        <w:ind w:left="720" w:hanging="360"/>
        <w:jc w:val="both"/>
      </w:pPr>
      <w:r>
        <w:rPr>
          <w:rFonts w:ascii="Helvetica" w:eastAsia="Helvetica" w:hAnsi="Helvetica" w:cs="Helvetica"/>
          <w:color w:val="333333"/>
        </w:rPr>
        <w:t xml:space="preserve">Learn </w:t>
      </w:r>
      <w:r>
        <w:rPr>
          <w:rFonts w:ascii="Helvetica" w:eastAsia="Helvetica" w:hAnsi="Helvetica" w:cs="Helvetica"/>
          <w:color w:val="333333"/>
        </w:rPr>
        <w:t>about the latest IT trends and future ManageEngine roadmaps from industry experts.</w:t>
      </w:r>
    </w:p>
    <w:p>
      <w:pPr>
        <w:jc w:val="both"/>
      </w:pPr>
    </w:p>
    <w:p>
      <w:r>
        <w:rPr>
          <w:rFonts w:ascii="Helvetica" w:eastAsia="Helvetica" w:hAnsi="Helvetica" w:cs="Helvetica"/>
          <w:color w:val="333333"/>
        </w:rPr>
        <w:t xml:space="preserve">For more details on the </w:t>
      </w:r>
      <w:r>
        <w:rPr>
          <w:rFonts w:ascii="Helvetica" w:eastAsia="Helvetica" w:hAnsi="Helvetica" w:cs="Helvetica"/>
          <w:color w:val="333333"/>
        </w:rPr>
        <w:t xml:space="preserve">conference, please visit the </w:t>
      </w:r>
      <w:r>
        <w:fldChar w:fldCharType="begin"/>
      </w:r>
      <w:r>
        <w:instrText xml:space="preserve"> HYPERLINK "https://www.manageengine.com/events/2017/userconf/pleasanton.html" </w:instrText>
      </w:r>
      <w:r>
        <w:fldChar w:fldCharType="separate"/>
      </w:r>
      <w:r>
        <w:rPr>
          <w:rFonts w:ascii="Helvetica" w:eastAsia="Helvetica" w:hAnsi="Helvetica" w:cs="Helvetica"/>
          <w:color w:val="0000FF"/>
          <w:u w:val="single" w:color="0000FF"/>
        </w:rPr>
        <w:t>ManageEngine user conference website</w:t>
      </w:r>
      <w:r>
        <w:fldChar w:fldCharType="end"/>
      </w:r>
      <w:r>
        <w:rPr>
          <w:rFonts w:ascii="Helvetica" w:eastAsia="Helvetica" w:hAnsi="Helvetica" w:cs="Helvetica"/>
          <w:color w:val="000000"/>
        </w:rPr>
        <w:t>.</w:t>
      </w:r>
    </w:p>
    <w:p>
      <w:pPr>
        <w:tabs>
          <w:tab w:val="left" w:pos="6705"/>
        </w:tabs>
        <w:jc w:val="both"/>
      </w:pPr>
      <w:r>
        <w:tab/>
      </w:r>
    </w:p>
    <w:p>
      <w:pPr>
        <w:jc w:val="both"/>
      </w:pPr>
      <w:r>
        <w:rPr>
          <w:rFonts w:ascii="Helvetica" w:eastAsia="Helvetica" w:hAnsi="Helvetica" w:cs="Helvetica"/>
          <w:color w:val="333333"/>
        </w:rPr>
        <w:t>I strongly believe that the information I can learn at this conference will make me more efficient and save our company money in the long run. It will provide me a platform to learn new and improved ways to manage our IT, straight from the experts. Ther</w:t>
      </w:r>
      <w:r>
        <w:rPr>
          <w:rFonts w:ascii="Helvetica" w:eastAsia="Helvetica" w:hAnsi="Helvetica" w:cs="Helvetica"/>
          <w:color w:val="333333"/>
        </w:rPr>
        <w:t>efore, I would like to request your approval to attend this conference. I would be more than happy to answer any questions you may have or discuss this further. Thank you so much for your time and consideration.</w:t>
      </w:r>
    </w:p>
    <w:p>
      <w:pPr>
        <w:jc w:val="both"/>
      </w:pPr>
    </w:p>
    <w:p>
      <w:pPr>
        <w:jc w:val="both"/>
      </w:pPr>
      <w:r>
        <w:rPr>
          <w:rFonts w:ascii="Helvetica" w:eastAsia="Helvetica" w:hAnsi="Helvetica" w:cs="Helvetica"/>
          <w:color w:val="333333"/>
        </w:rPr>
        <w:t>Regards,</w:t>
      </w:r>
    </w:p>
    <w:p>
      <w:r>
        <w:rPr>
          <w:color w:val="000000"/>
        </w:rPr>
        <w:t>{$Name}</w:t>
      </w:r>
    </w:p>
    <w:p/>
    <w:sectPr>
      <w:headerReference w:type="default" r:id="rId4"/>
      <w:footerReference w:type="default" r:id="rId5"/>
      <w:pgSz w:w="12240" w:h="15840"/>
      <w:pgMar w:top="1440" w:right="1440" w:bottom="1440" w:left="1440" w:header="720" w:footer="720" w:gutter="0"/>
      <w:cols w:num="1"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0" w:line="288" w:lineRule="auto"/>
    </w:pPr>
    <w:rPr>
      <w:rFonts w:ascii="Arial" w:eastAsia="Arial" w:hAnsi="Arial" w:cs="Arial"/>
      <w:color w:val="000000"/>
      <w:sz w:val="22"/>
    </w:rPr>
  </w:style>
  <w:style w:type="paragraph" w:styleId="Heading1">
    <w:name w:val="heading 1"/>
    <w:basedOn w:val="Normal"/>
    <w:next w:val="Normal"/>
    <w:qFormat/>
    <w:rsid w:val="00EF7B96"/>
    <w:pPr>
      <w:spacing w:line="288" w:lineRule="auto"/>
    </w:pPr>
    <w:rPr>
      <w:rFonts w:ascii="arial black" w:eastAsia="arial black" w:hAnsi="arial black" w:cs="arial black"/>
      <w:b/>
      <w:color w:val="5C5C5C"/>
      <w:sz w:val="36"/>
    </w:rPr>
  </w:style>
  <w:style w:type="paragraph" w:styleId="Heading2">
    <w:name w:val="heading 2"/>
    <w:basedOn w:val="Normal"/>
    <w:next w:val="Normal"/>
    <w:qFormat/>
    <w:rsid w:val="00EF7B96"/>
    <w:pPr>
      <w:spacing w:line="288" w:lineRule="auto"/>
    </w:pPr>
    <w:rPr>
      <w:rFonts w:ascii="arial black" w:eastAsia="arial black" w:hAnsi="arial black" w:cs="arial black"/>
      <w:b/>
      <w:color w:val="7A7A7A"/>
      <w:sz w:val="28"/>
    </w:rPr>
  </w:style>
  <w:style w:type="paragraph" w:styleId="Heading3">
    <w:name w:val="heading 3"/>
    <w:basedOn w:val="Normal"/>
    <w:next w:val="Normal"/>
    <w:qFormat/>
    <w:rsid w:val="00EF7B96"/>
    <w:pPr>
      <w:spacing w:line="288" w:lineRule="auto"/>
    </w:pPr>
    <w:rPr>
      <w:rFonts w:ascii="arial black" w:eastAsia="arial black" w:hAnsi="arial black" w:cs="arial black"/>
      <w:b/>
      <w:color w:val="7A7A7A"/>
      <w:sz w:val="24"/>
    </w:rPr>
  </w:style>
  <w:style w:type="paragraph" w:styleId="Heading4">
    <w:name w:val="heading 4"/>
    <w:basedOn w:val="Normal"/>
    <w:next w:val="Normal"/>
    <w:qFormat/>
    <w:rsid w:val="00EF7B96"/>
    <w:pPr>
      <w:spacing w:line="288" w:lineRule="auto"/>
    </w:pPr>
    <w:rPr>
      <w:rFonts w:ascii="arial black" w:eastAsia="arial black" w:hAnsi="arial black" w:cs="arial black"/>
      <w:i/>
      <w:color w:val="7A7A7A"/>
      <w:sz w:val="22"/>
    </w:rPr>
  </w:style>
  <w:style w:type="paragraph" w:styleId="Heading5">
    <w:name w:val="heading 5"/>
    <w:basedOn w:val="Normal"/>
    <w:next w:val="Normal"/>
    <w:qFormat/>
    <w:rsid w:val="00EF7B96"/>
    <w:pPr>
      <w:spacing w:line="288" w:lineRule="auto"/>
    </w:pPr>
    <w:rPr>
      <w:rFonts w:ascii="arial black" w:eastAsia="arial black" w:hAnsi="arial black" w:cs="arial black"/>
      <w:b/>
      <w:color w:val="7A7A7A"/>
      <w:sz w:val="20"/>
    </w:rPr>
  </w:style>
  <w:style w:type="paragraph" w:styleId="Heading6">
    <w:name w:val="heading 6"/>
    <w:basedOn w:val="Normal"/>
    <w:next w:val="Normal"/>
    <w:qFormat/>
    <w:rsid w:val="00EF7B96"/>
    <w:pPr>
      <w:spacing w:line="288" w:lineRule="auto"/>
    </w:pPr>
    <w:rPr>
      <w:rFonts w:ascii="arial black" w:eastAsia="arial black" w:hAnsi="arial black" w:cs="arial black"/>
      <w:i/>
      <w:color w:val="3D3D3D"/>
      <w:sz w:val="20"/>
    </w:rPr>
  </w:style>
  <w:style w:type="paragraph" w:styleId="Heading7">
    <w:name w:val="heading 7"/>
    <w:basedOn w:val="Normal"/>
    <w:next w:val="Normal"/>
    <w:qFormat/>
    <w:rsid w:val="00EF7B96"/>
    <w:pPr>
      <w:spacing w:line="288" w:lineRule="auto"/>
    </w:pPr>
    <w:rPr>
      <w:rFonts w:ascii="arial black" w:eastAsia="arial black" w:hAnsi="arial black" w:cs="arial black"/>
      <w:i/>
      <w:color w:val="7A7A7A"/>
      <w:sz w:val="22"/>
    </w:rPr>
  </w:style>
  <w:style w:type="paragraph" w:styleId="Heading8">
    <w:name w:val="heading 8"/>
    <w:basedOn w:val="Normal"/>
    <w:next w:val="Normal"/>
    <w:qFormat/>
    <w:rsid w:val="00EF7B96"/>
    <w:pPr>
      <w:spacing w:line="288" w:lineRule="auto"/>
    </w:pPr>
    <w:rPr>
      <w:rFonts w:ascii="arial black" w:eastAsia="arial black" w:hAnsi="arial black" w:cs="arial black"/>
      <w:i/>
      <w:color w:val="7A7A7A"/>
      <w:sz w:val="22"/>
    </w:rPr>
  </w:style>
  <w:style w:type="paragraph" w:styleId="Heading9">
    <w:name w:val="heading 9"/>
    <w:basedOn w:val="Normal"/>
    <w:next w:val="Normal"/>
    <w:qFormat/>
    <w:rsid w:val="00EF7B96"/>
    <w:pPr>
      <w:spacing w:line="288" w:lineRule="auto"/>
    </w:pPr>
    <w:rPr>
      <w:rFonts w:ascii="arial black" w:eastAsia="arial black" w:hAnsi="arial black" w:cs="arial black"/>
      <w:i/>
      <w:color w:val="7A7A7A"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rsid w:val="00EF7B96"/>
    <w:pPr>
      <w:spacing w:line="288" w:lineRule="auto"/>
    </w:pPr>
    <w:rPr>
      <w:rFonts w:ascii="arial black" w:eastAsia="arial black" w:hAnsi="arial black" w:cs="arial black"/>
      <w:i/>
      <w:color w:val="7A7A7A"/>
      <w:sz w:val="22"/>
    </w:rPr>
  </w:style>
  <w:style w:type="paragraph" w:styleId="Subtitle">
    <w:name w:val="Subtitle"/>
    <w:basedOn w:val="Normal"/>
    <w:qFormat/>
    <w:rsid w:val="00EF7B96"/>
    <w:pPr>
      <w:spacing w:line="288" w:lineRule="auto"/>
    </w:pPr>
    <w:rPr>
      <w:rFonts w:ascii="arial black" w:eastAsia="arial black" w:hAnsi="arial black" w:cs="arial black"/>
      <w:i/>
      <w:color w:val="7A7A7A"/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E12ACB"/>
    <w:pPr>
      <w:spacing w:line="288" w:lineRule="auto"/>
    </w:pPr>
    <w:rPr>
      <w:rFonts w:ascii="arial black" w:eastAsia="arial black" w:hAnsi="arial black" w:cs="arial black"/>
      <w:i/>
      <w:color w:val="7A7A7A"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E12ACB"/>
    <w:rPr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12ACB"/>
    <w:pPr>
      <w:spacing w:line="288" w:lineRule="auto"/>
    </w:pPr>
    <w:rPr>
      <w:rFonts w:ascii="arial black" w:eastAsia="arial black" w:hAnsi="arial black" w:cs="arial black"/>
      <w:i/>
      <w:color w:val="7A7A7A"/>
      <w:sz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12ACB"/>
    <w:rPr>
      <w:b/>
      <w:bCs/>
      <w:i/>
      <w:iCs/>
      <w:color w:val="4F81BD" w:themeColor="accent1"/>
      <w:sz w:val="24"/>
      <w:szCs w:val="24"/>
    </w:rPr>
  </w:style>
  <w:style w:type="paragraph" w:styleId="ListParagraph">
    <w:name w:val="List Paragraph"/>
    <w:basedOn w:val="Normal"/>
    <w:uiPriority w:val="34"/>
    <w:qFormat/>
    <w:rsid w:val="00743E52"/>
    <w:pPr>
      <w:spacing w:line="288" w:lineRule="auto"/>
    </w:pPr>
    <w:rPr>
      <w:rFonts w:ascii="arial black" w:eastAsia="arial black" w:hAnsi="arial black" w:cs="arial black"/>
      <w:i/>
      <w:color w:val="7A7A7A"/>
      <w:sz w:val="22"/>
    </w:rPr>
  </w:style>
  <w:style w:type="paragraph" w:styleId="NoSpacing">
    <w:name w:val="No Spacing"/>
    <w:uiPriority w:val="1"/>
    <w:qFormat/>
    <w:rsid w:val="00664657"/>
    <w:rPr>
      <w:rFonts w:ascii="arial black" w:eastAsia="arial black" w:hAnsi="arial black" w:cs="arial black"/>
      <w:i/>
      <w:color w:val="7A7A7A"/>
      <w:sz w:val="22"/>
    </w:rPr>
  </w:style>
  <w:style w:type="character" w:styleId="SubtleEmphasis">
    <w:name w:val="Subtle Emphasis"/>
    <w:basedOn w:val="DefaultParagraphFont"/>
    <w:uiPriority w:val="19"/>
    <w:qFormat/>
    <w:rsid w:val="003677AA"/>
    <w:rPr>
      <w:b/>
      <w:i/>
      <w:color w:val="7A7A7A"/>
      <w:spacing w:val="10"/>
    </w:rPr>
  </w:style>
  <w:style w:type="character" w:styleId="Emphasis">
    <w:name w:val="Emphasis"/>
    <w:basedOn w:val="DefaultParagraphFont"/>
    <w:qFormat/>
    <w:rsid w:val="00EF7B96"/>
    <w:rPr>
      <w:b/>
      <w:i/>
      <w:color w:val="F5C201"/>
      <w:spacing w:val="10"/>
    </w:rPr>
  </w:style>
  <w:style w:type="character" w:styleId="IntenseEmphasis">
    <w:name w:val="Intense Emphasis"/>
    <w:basedOn w:val="DefaultParagraphFont"/>
    <w:uiPriority w:val="21"/>
    <w:qFormat/>
    <w:rsid w:val="003677AA"/>
    <w:rPr>
      <w:b/>
      <w:i/>
      <w:color w:val="526DB0"/>
      <w:spacing w:val="10"/>
    </w:rPr>
  </w:style>
  <w:style w:type="character" w:styleId="Strong">
    <w:name w:val="Strong"/>
    <w:basedOn w:val="DefaultParagraphFont"/>
    <w:qFormat/>
    <w:rsid w:val="00EF7B96"/>
    <w:rPr>
      <w:b/>
      <w:i/>
      <w:color w:val="989AAC"/>
      <w:spacing w:val="10"/>
    </w:rPr>
  </w:style>
  <w:style w:type="character" w:styleId="SubtleReference">
    <w:name w:val="Subtle Reference"/>
    <w:basedOn w:val="DefaultParagraphFont"/>
    <w:uiPriority w:val="31"/>
    <w:qFormat/>
    <w:rsid w:val="001B6FDD"/>
    <w:rPr>
      <w:b/>
      <w:i/>
      <w:color w:val="DC5924"/>
      <w:spacing w:val="10"/>
    </w:rPr>
  </w:style>
  <w:style w:type="character" w:styleId="IntenseReference">
    <w:name w:val="Intense Reference"/>
    <w:basedOn w:val="DefaultParagraphFont"/>
    <w:uiPriority w:val="32"/>
    <w:qFormat/>
    <w:rsid w:val="001B6FDD"/>
    <w:rPr>
      <w:b/>
      <w:i/>
      <w:color w:val="B4B392"/>
      <w:spacing w:val="10"/>
    </w:rPr>
  </w:style>
  <w:style w:type="character" w:styleId="BookTitle">
    <w:name w:val="Book Title"/>
    <w:basedOn w:val="DefaultParagraphFont"/>
    <w:uiPriority w:val="33"/>
    <w:qFormat/>
    <w:rsid w:val="001B6FDD"/>
    <w:rPr>
      <w:b/>
      <w:i/>
      <w:color w:val="F5C201"/>
      <w:spacing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